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18810545230821003600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21.08.2023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>3860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18810545230821003600 от 21.08.2023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</w:t>
      </w:r>
      <w:r>
        <w:rPr>
          <w:rStyle w:val="cat-UserDefinedgrp-39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3 судебный участок №2 Сургутского судебного района </w:t>
      </w:r>
      <w:r>
        <w:rPr>
          <w:rStyle w:val="cat-UserDefinedgrp-39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Получатель УФК по </w:t>
      </w:r>
      <w:r>
        <w:rPr>
          <w:rStyle w:val="cat-UserDefinedgrp-39rplc-6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0412365400135000562420173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9rplc-8">
    <w:name w:val="cat-UserDefined grp-39 rplc-8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9rplc-49">
    <w:name w:val="cat-UserDefined grp-39 rplc-49"/>
    <w:basedOn w:val="DefaultParagraphFont"/>
  </w:style>
  <w:style w:type="character" w:customStyle="1" w:styleId="cat-UserDefinedgrp-39rplc-53">
    <w:name w:val="cat-UserDefined grp-39 rplc-53"/>
    <w:basedOn w:val="DefaultParagraphFont"/>
  </w:style>
  <w:style w:type="character" w:customStyle="1" w:styleId="cat-UserDefinedgrp-39rplc-62">
    <w:name w:val="cat-UserDefined grp-39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